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0252" w14:textId="77777777" w:rsidR="00C75BA4" w:rsidRPr="00C75BA4" w:rsidRDefault="00C75BA4" w:rsidP="00C75BA4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C75BA4">
        <w:rPr>
          <w:rStyle w:val="Strong"/>
          <w:rFonts w:asciiTheme="majorHAnsi" w:hAnsiTheme="majorHAnsi" w:cstheme="majorHAnsi"/>
          <w:sz w:val="36"/>
          <w:szCs w:val="36"/>
        </w:rPr>
        <w:t>Многим людям это имя ни о чём не говорит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И в одном ряду с другими, как история, звучит,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Как забытое преданье про учителя Христа,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 xml:space="preserve">Путь земных Его скитаний, 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Кровь Голгофского креста. 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Ничего они не знают о Спасительной любви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И душой не прибегают к возрождающей Крови.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Не открылся перед ними дивный свет Его лица,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Многим людям это имя – только имя мудреца. </w:t>
      </w:r>
    </w:p>
    <w:p w14:paraId="30FCAC67" w14:textId="77777777" w:rsidR="00C75BA4" w:rsidRPr="00C75BA4" w:rsidRDefault="00C75BA4" w:rsidP="00C75BA4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C75BA4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ПРИПЕВ: 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color w:val="0000FF"/>
          <w:sz w:val="36"/>
          <w:szCs w:val="36"/>
        </w:rPr>
        <w:t xml:space="preserve">Иисуса Имя мне всех милей, 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Иисуса Имя в душе моей.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Иисуса Имя – моя весна, 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Моё блаженство, моя судьба. 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Этим Именем чудесным к новой жизни я рождён,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Перед Ним открыл я сердце, я свободен, я прощён!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Кровь Спасителя, живая, смыла все грехи мои,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Очищает, исцеляет – милость Божией любви. 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В этом Имени чудесном торжество моих побед,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 xml:space="preserve">В Нём источник сил небесных, 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вечной жизни дивный свет.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В Нём спасения основа, жизнь отрадна и светла,</w:t>
      </w:r>
      <w:r w:rsidRPr="00C75BA4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C75BA4">
        <w:rPr>
          <w:rStyle w:val="Strong"/>
          <w:rFonts w:asciiTheme="majorHAnsi" w:hAnsiTheme="majorHAnsi" w:cstheme="majorHAnsi"/>
          <w:sz w:val="36"/>
          <w:szCs w:val="36"/>
        </w:rPr>
        <w:t>Перед Именем Христовым убегают силы зла. </w:t>
      </w:r>
    </w:p>
    <w:p w14:paraId="33FD9846" w14:textId="2FE134ED" w:rsidR="0010509C" w:rsidRPr="00C75BA4" w:rsidRDefault="00C75BA4" w:rsidP="00C75BA4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C75BA4">
        <w:rPr>
          <w:rStyle w:val="Strong"/>
          <w:rFonts w:asciiTheme="majorHAnsi" w:hAnsiTheme="majorHAnsi" w:cstheme="majorHAnsi"/>
          <w:color w:val="0000FF"/>
          <w:sz w:val="36"/>
          <w:szCs w:val="36"/>
        </w:rPr>
        <w:t>ПРИПЕВ</w:t>
      </w:r>
    </w:p>
    <w:sectPr w:rsidR="0010509C" w:rsidRPr="00C75BA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6402910">
    <w:abstractNumId w:val="8"/>
  </w:num>
  <w:num w:numId="2" w16cid:durableId="1845170381">
    <w:abstractNumId w:val="6"/>
  </w:num>
  <w:num w:numId="3" w16cid:durableId="597296753">
    <w:abstractNumId w:val="5"/>
  </w:num>
  <w:num w:numId="4" w16cid:durableId="742414467">
    <w:abstractNumId w:val="4"/>
  </w:num>
  <w:num w:numId="5" w16cid:durableId="766772283">
    <w:abstractNumId w:val="7"/>
  </w:num>
  <w:num w:numId="6" w16cid:durableId="615067932">
    <w:abstractNumId w:val="3"/>
  </w:num>
  <w:num w:numId="7" w16cid:durableId="1764691403">
    <w:abstractNumId w:val="2"/>
  </w:num>
  <w:num w:numId="8" w16cid:durableId="431899834">
    <w:abstractNumId w:val="1"/>
  </w:num>
  <w:num w:numId="9" w16cid:durableId="130773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0509C"/>
    <w:rsid w:val="0015074B"/>
    <w:rsid w:val="0029639D"/>
    <w:rsid w:val="00326F90"/>
    <w:rsid w:val="00AA1D8D"/>
    <w:rsid w:val="00B47730"/>
    <w:rsid w:val="00C75BA4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96BDFCD1-814C-442E-BA2E-43789326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C7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2024-02-27T04:11:00Z</dcterms:modified>
  <cp:category/>
</cp:coreProperties>
</file>